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2048E1" w14:textId="555B6129" w:rsidR="00B46EF6" w:rsidRDefault="00B46EF6" w:rsidP="00CC1A38">
      <w:pPr>
        <w:pStyle w:val="Div"/>
        <w:spacing w:after="280" w:afterAutospacing="1"/>
        <w:jc w:val="center"/>
        <w:rPr>
          <w:rFonts w:ascii="Museo 300" w:hAnsi="Museo 300"/>
          <w:sz w:val="48"/>
          <w:szCs w:val="48"/>
        </w:rPr>
      </w:pPr>
      <w:r>
        <w:rPr>
          <w:rFonts w:ascii="Museo 300" w:hAnsi="Museo 300"/>
          <w:noProof/>
          <w:sz w:val="48"/>
          <w:szCs w:val="48"/>
          <w:lang w:val="en-US" w:eastAsia="en-US"/>
        </w:rPr>
        <w:drawing>
          <wp:anchor distT="0" distB="0" distL="114300" distR="114300" simplePos="0" relativeHeight="251658240" behindDoc="0" locked="0" layoutInCell="1" allowOverlap="1" wp14:anchorId="046490F8" wp14:editId="4C6838E4">
            <wp:simplePos x="0" y="0"/>
            <wp:positionH relativeFrom="column">
              <wp:posOffset>2184400</wp:posOffset>
            </wp:positionH>
            <wp:positionV relativeFrom="paragraph">
              <wp:posOffset>6350</wp:posOffset>
            </wp:positionV>
            <wp:extent cx="1450975" cy="147954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CF_FB_Profil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0975" cy="1479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149" w:rsidRPr="00F83569">
        <w:rPr>
          <w:rFonts w:ascii="Museo 300" w:hAnsi="Museo 300"/>
          <w:sz w:val="48"/>
          <w:szCs w:val="48"/>
        </w:rPr>
        <w:t>Artist Contract</w:t>
      </w:r>
      <w:bookmarkStart w:id="0" w:name="_GoBack"/>
      <w:bookmarkEnd w:id="0"/>
    </w:p>
    <w:p w14:paraId="5298B994" w14:textId="40868B0B" w:rsidR="00187354" w:rsidRPr="00B46EF6" w:rsidRDefault="00E77FBD" w:rsidP="00E77FBD">
      <w:pPr>
        <w:pStyle w:val="Div"/>
        <w:spacing w:after="280" w:afterAutospacing="1"/>
        <w:rPr>
          <w:rFonts w:ascii="Museo 300" w:hAnsi="Museo 300"/>
          <w:sz w:val="48"/>
          <w:szCs w:val="48"/>
          <w:lang w:val="en-AU"/>
        </w:rPr>
      </w:pPr>
      <w:r>
        <w:br/>
        <w:t>Agreement between:</w:t>
      </w:r>
      <w:r>
        <w:br/>
      </w:r>
      <w:r>
        <w:br/>
      </w:r>
      <w:r w:rsidR="00145C4F">
        <w:rPr>
          <w:lang w:val="en-AU"/>
        </w:rPr>
        <w:t>Motor City Float</w:t>
      </w:r>
      <w:r w:rsidR="00145C4F">
        <w:t xml:space="preserve"> and Artist</w:t>
      </w:r>
      <w:r>
        <w:br/>
      </w:r>
      <w:r>
        <w:br/>
      </w:r>
      <w:r w:rsidR="00145C4F">
        <w:rPr>
          <w:lang w:val="en-AU"/>
        </w:rPr>
        <w:t xml:space="preserve">Motor City Float </w:t>
      </w:r>
      <w:r>
        <w:t>will g</w:t>
      </w:r>
      <w:r w:rsidR="006223E3">
        <w:t>ive the ar</w:t>
      </w:r>
      <w:r w:rsidR="003205B4">
        <w:t>tist two free floats. P</w:t>
      </w:r>
      <w:r>
        <w:t>referably</w:t>
      </w:r>
      <w:r w:rsidR="003205B4">
        <w:t xml:space="preserve"> the floats should take place</w:t>
      </w:r>
      <w:r>
        <w:t xml:space="preserve"> within a week of each other, and</w:t>
      </w:r>
      <w:r w:rsidR="003205B4">
        <w:t xml:space="preserve"> be no longer than two weeks apart</w:t>
      </w:r>
      <w:r>
        <w:t>.</w:t>
      </w:r>
      <w:r>
        <w:br/>
      </w:r>
      <w:r>
        <w:br/>
      </w:r>
      <w:r w:rsidR="003205B4">
        <w:rPr>
          <w:lang w:val="en-AU"/>
        </w:rPr>
        <w:t>Each float</w:t>
      </w:r>
      <w:r w:rsidR="00C72BA8">
        <w:t xml:space="preserve"> </w:t>
      </w:r>
      <w:r w:rsidR="00C72BA8">
        <w:rPr>
          <w:lang w:val="en-AU"/>
        </w:rPr>
        <w:t>will last</w:t>
      </w:r>
      <w:r w:rsidR="004D70F4">
        <w:t xml:space="preserve"> </w:t>
      </w:r>
      <w:r w:rsidR="00DE0041">
        <w:rPr>
          <w:lang w:val="en-AU"/>
        </w:rPr>
        <w:t>6</w:t>
      </w:r>
      <w:r>
        <w:t>0 minutes.</w:t>
      </w:r>
      <w:r>
        <w:br/>
      </w:r>
      <w:r>
        <w:br/>
        <w:t>The artist agrees to clear their schedule after the second float to think about/work on their creation.</w:t>
      </w:r>
      <w:r w:rsidR="00485038">
        <w:rPr>
          <w:lang w:val="en-AU"/>
        </w:rPr>
        <w:t xml:space="preserve"> The work must </w:t>
      </w:r>
      <w:r w:rsidR="003B3FD0">
        <w:rPr>
          <w:lang w:val="en-AU"/>
        </w:rPr>
        <w:t xml:space="preserve">be </w:t>
      </w:r>
      <w:r w:rsidR="00B46EF6">
        <w:rPr>
          <w:lang w:val="en-AU"/>
        </w:rPr>
        <w:t xml:space="preserve">no smaller than 8” x 8” and no larger than 3’ x 3’ </w:t>
      </w:r>
      <w:r w:rsidR="003B3FD0">
        <w:rPr>
          <w:lang w:val="en-AU"/>
        </w:rPr>
        <w:t xml:space="preserve"> if on canvas</w:t>
      </w:r>
      <w:r w:rsidR="00EF34D5">
        <w:rPr>
          <w:lang w:val="en-AU"/>
        </w:rPr>
        <w:t>/</w:t>
      </w:r>
      <w:r w:rsidR="007B0770">
        <w:rPr>
          <w:lang w:val="en-AU"/>
        </w:rPr>
        <w:t xml:space="preserve">digital/in </w:t>
      </w:r>
      <w:r w:rsidR="00EF34D5">
        <w:rPr>
          <w:lang w:val="en-AU"/>
        </w:rPr>
        <w:t>print</w:t>
      </w:r>
      <w:r w:rsidR="00187354">
        <w:rPr>
          <w:lang w:val="en-AU"/>
        </w:rPr>
        <w:t>.</w:t>
      </w:r>
    </w:p>
    <w:p w14:paraId="48143470" w14:textId="33C10AFB" w:rsidR="003032E4" w:rsidRDefault="00E77FBD" w:rsidP="00E77FBD">
      <w:pPr>
        <w:pStyle w:val="Div"/>
        <w:spacing w:after="280" w:afterAutospacing="1"/>
        <w:rPr>
          <w:lang w:val="en-AU"/>
        </w:rPr>
      </w:pPr>
      <w:r>
        <w:t xml:space="preserve">After the second float, the artist will have </w:t>
      </w:r>
      <w:r w:rsidR="004D70F4">
        <w:rPr>
          <w:lang w:val="en-AU"/>
        </w:rPr>
        <w:t xml:space="preserve">another </w:t>
      </w:r>
      <w:r w:rsidR="00084CD6">
        <w:rPr>
          <w:lang w:val="en-AU"/>
        </w:rPr>
        <w:t xml:space="preserve">2 weeks </w:t>
      </w:r>
      <w:r>
        <w:t>to</w:t>
      </w:r>
      <w:r w:rsidR="00084CD6">
        <w:rPr>
          <w:lang w:val="en-AU"/>
        </w:rPr>
        <w:t xml:space="preserve"> </w:t>
      </w:r>
      <w:r w:rsidR="006D6777">
        <w:rPr>
          <w:lang w:val="en-AU"/>
        </w:rPr>
        <w:t>present the work to</w:t>
      </w:r>
      <w:r>
        <w:t xml:space="preserve"> </w:t>
      </w:r>
      <w:r w:rsidR="00B46EF6">
        <w:rPr>
          <w:lang w:val="en-AU"/>
        </w:rPr>
        <w:t>Motor City Float</w:t>
      </w:r>
      <w:r w:rsidR="00B46EF6">
        <w:t xml:space="preserve"> </w:t>
      </w:r>
      <w:r w:rsidR="003032E4">
        <w:rPr>
          <w:lang w:val="en-AU"/>
        </w:rPr>
        <w:t>with t</w:t>
      </w:r>
      <w:r w:rsidR="007B0770">
        <w:rPr>
          <w:lang w:val="en-AU"/>
        </w:rPr>
        <w:t xml:space="preserve">he whole process taking </w:t>
      </w:r>
      <w:r w:rsidR="00B46EF6">
        <w:rPr>
          <w:lang w:val="en-AU"/>
        </w:rPr>
        <w:t xml:space="preserve">a total of </w:t>
      </w:r>
      <w:r w:rsidR="007B0770">
        <w:rPr>
          <w:lang w:val="en-AU"/>
        </w:rPr>
        <w:t>1 month.</w:t>
      </w:r>
      <w:r w:rsidR="00F83569">
        <w:rPr>
          <w:lang w:val="en-AU"/>
        </w:rPr>
        <w:t xml:space="preserve"> The artist </w:t>
      </w:r>
      <w:r w:rsidR="006D6777">
        <w:rPr>
          <w:lang w:val="en-AU"/>
        </w:rPr>
        <w:t xml:space="preserve">also </w:t>
      </w:r>
      <w:r w:rsidR="00F83569">
        <w:rPr>
          <w:lang w:val="en-AU"/>
        </w:rPr>
        <w:t xml:space="preserve">agrees to </w:t>
      </w:r>
      <w:r w:rsidR="00D52361">
        <w:rPr>
          <w:lang w:val="en-AU"/>
        </w:rPr>
        <w:t xml:space="preserve">email </w:t>
      </w:r>
      <w:r w:rsidR="00F83569">
        <w:rPr>
          <w:lang w:val="en-AU"/>
        </w:rPr>
        <w:t xml:space="preserve">high </w:t>
      </w:r>
      <w:r w:rsidR="006D6777">
        <w:rPr>
          <w:lang w:val="en-AU"/>
        </w:rPr>
        <w:t xml:space="preserve">res images of the work to </w:t>
      </w:r>
      <w:r w:rsidR="00B46EF6">
        <w:rPr>
          <w:lang w:val="en-AU"/>
        </w:rPr>
        <w:t>Motor City Float</w:t>
      </w:r>
      <w:r w:rsidR="006D6777">
        <w:rPr>
          <w:lang w:val="en-AU"/>
        </w:rPr>
        <w:t>.</w:t>
      </w:r>
      <w:r w:rsidR="00EB4376">
        <w:rPr>
          <w:lang w:val="en-AU"/>
        </w:rPr>
        <w:t xml:space="preserve"> Motor City Float may request from the artist that his/her piece be displayed in the float center for a certain time period.</w:t>
      </w:r>
    </w:p>
    <w:p w14:paraId="4A2C8614" w14:textId="5B3B78EE" w:rsidR="003032E4" w:rsidRDefault="00E77FBD" w:rsidP="00E77FBD">
      <w:pPr>
        <w:pStyle w:val="Div"/>
        <w:spacing w:after="280" w:afterAutospacing="1"/>
        <w:rPr>
          <w:lang w:val="en-AU"/>
        </w:rPr>
      </w:pPr>
      <w:r>
        <w:t xml:space="preserve">The artwork belongs to the artist, and </w:t>
      </w:r>
      <w:r w:rsidR="00B46EF6">
        <w:rPr>
          <w:lang w:val="en-AU"/>
        </w:rPr>
        <w:t>Motor City Float</w:t>
      </w:r>
      <w:r w:rsidR="00B46EF6">
        <w:t xml:space="preserve"> </w:t>
      </w:r>
      <w:r>
        <w:t xml:space="preserve">is granted royalty free rights to reproduce the image </w:t>
      </w:r>
      <w:r w:rsidR="00475286">
        <w:rPr>
          <w:lang w:val="en-AU"/>
        </w:rPr>
        <w:t xml:space="preserve">for possible display </w:t>
      </w:r>
      <w:r w:rsidR="003032E4">
        <w:rPr>
          <w:lang w:val="en-AU"/>
        </w:rPr>
        <w:t xml:space="preserve">in the </w:t>
      </w:r>
      <w:r w:rsidR="00B46EF6">
        <w:rPr>
          <w:lang w:val="en-AU"/>
        </w:rPr>
        <w:t>Motor City Float</w:t>
      </w:r>
      <w:r w:rsidR="00B46EF6">
        <w:t xml:space="preserve"> </w:t>
      </w:r>
      <w:r w:rsidR="00EB4376">
        <w:t>float center</w:t>
      </w:r>
      <w:r w:rsidR="003032E4">
        <w:rPr>
          <w:lang w:val="en-AU"/>
        </w:rPr>
        <w:t xml:space="preserve">, </w:t>
      </w:r>
      <w:r>
        <w:t>online and in print, for free and for co</w:t>
      </w:r>
      <w:r w:rsidR="00513149">
        <w:t>mmercial products</w:t>
      </w:r>
      <w:r w:rsidR="00291D15">
        <w:rPr>
          <w:lang w:val="en-AU"/>
        </w:rPr>
        <w:t xml:space="preserve"> and promotion</w:t>
      </w:r>
      <w:r w:rsidR="0010342A">
        <w:rPr>
          <w:lang w:val="en-AU"/>
        </w:rPr>
        <w:t>al</w:t>
      </w:r>
      <w:r w:rsidR="00291D15">
        <w:rPr>
          <w:lang w:val="en-AU"/>
        </w:rPr>
        <w:t xml:space="preserve"> </w:t>
      </w:r>
      <w:r w:rsidR="009757A5">
        <w:rPr>
          <w:lang w:val="en-AU"/>
        </w:rPr>
        <w:t>purposes</w:t>
      </w:r>
      <w:r w:rsidR="00513149">
        <w:t>.</w:t>
      </w:r>
      <w:r w:rsidR="005425F6">
        <w:rPr>
          <w:lang w:val="en-AU"/>
        </w:rPr>
        <w:t xml:space="preserve"> </w:t>
      </w:r>
      <w:r w:rsidR="00842745">
        <w:rPr>
          <w:lang w:val="en-AU"/>
        </w:rPr>
        <w:t>Possible c</w:t>
      </w:r>
      <w:r w:rsidR="003032E4">
        <w:rPr>
          <w:lang w:val="en-AU"/>
        </w:rPr>
        <w:t>ommercial</w:t>
      </w:r>
      <w:r w:rsidR="005425F6">
        <w:rPr>
          <w:lang w:val="en-AU"/>
        </w:rPr>
        <w:t xml:space="preserve"> products </w:t>
      </w:r>
      <w:r w:rsidR="0026191F">
        <w:rPr>
          <w:lang w:val="en-AU"/>
        </w:rPr>
        <w:t>include</w:t>
      </w:r>
      <w:r w:rsidR="004D70F4">
        <w:rPr>
          <w:lang w:val="en-AU"/>
        </w:rPr>
        <w:t xml:space="preserve"> </w:t>
      </w:r>
      <w:r w:rsidR="005425F6">
        <w:rPr>
          <w:lang w:val="en-AU"/>
        </w:rPr>
        <w:t>T-shirt</w:t>
      </w:r>
      <w:r w:rsidR="00842745">
        <w:rPr>
          <w:lang w:val="en-AU"/>
        </w:rPr>
        <w:t>, bag</w:t>
      </w:r>
      <w:r w:rsidR="00475286">
        <w:rPr>
          <w:lang w:val="en-AU"/>
        </w:rPr>
        <w:t>, published book</w:t>
      </w:r>
      <w:r w:rsidR="0026191F">
        <w:rPr>
          <w:lang w:val="en-AU"/>
        </w:rPr>
        <w:t xml:space="preserve"> or gift certificates</w:t>
      </w:r>
      <w:r w:rsidR="009976F9">
        <w:rPr>
          <w:lang w:val="en-AU"/>
        </w:rPr>
        <w:t xml:space="preserve"> promoting </w:t>
      </w:r>
      <w:r w:rsidR="00C41A3B">
        <w:rPr>
          <w:lang w:val="en-AU"/>
        </w:rPr>
        <w:t>both the artist and</w:t>
      </w:r>
      <w:r w:rsidR="00146E8E">
        <w:rPr>
          <w:lang w:val="en-AU"/>
        </w:rPr>
        <w:t xml:space="preserve"> </w:t>
      </w:r>
      <w:r w:rsidR="00B46EF6">
        <w:rPr>
          <w:lang w:val="en-AU"/>
        </w:rPr>
        <w:t>Motor City Float</w:t>
      </w:r>
      <w:r w:rsidR="00B46EF6">
        <w:t xml:space="preserve"> </w:t>
      </w:r>
      <w:r w:rsidR="006A1C74">
        <w:rPr>
          <w:lang w:val="en-AU"/>
        </w:rPr>
        <w:t>or</w:t>
      </w:r>
      <w:r w:rsidR="00146E8E">
        <w:rPr>
          <w:lang w:val="en-AU"/>
        </w:rPr>
        <w:t xml:space="preserve"> floating in general.</w:t>
      </w:r>
      <w:r w:rsidR="003F42D3">
        <w:rPr>
          <w:lang w:val="en-AU"/>
        </w:rPr>
        <w:t xml:space="preserve"> These commercial products are</w:t>
      </w:r>
      <w:r w:rsidR="00DF2666">
        <w:rPr>
          <w:lang w:val="en-AU"/>
        </w:rPr>
        <w:t xml:space="preserve"> not guaranteed </w:t>
      </w:r>
      <w:r w:rsidR="00CC1A38">
        <w:rPr>
          <w:lang w:val="en-AU"/>
        </w:rPr>
        <w:t>however;</w:t>
      </w:r>
      <w:r w:rsidR="003F42D3">
        <w:rPr>
          <w:lang w:val="en-AU"/>
        </w:rPr>
        <w:t xml:space="preserve"> they are possible </w:t>
      </w:r>
      <w:r w:rsidR="00092917">
        <w:rPr>
          <w:lang w:val="en-AU"/>
        </w:rPr>
        <w:t>products.</w:t>
      </w:r>
      <w:r w:rsidR="00146E8E">
        <w:rPr>
          <w:lang w:val="en-AU"/>
        </w:rPr>
        <w:t xml:space="preserve"> </w:t>
      </w:r>
      <w:r w:rsidR="00B46EF6">
        <w:rPr>
          <w:lang w:val="en-AU"/>
        </w:rPr>
        <w:t>Motor City Float</w:t>
      </w:r>
      <w:r w:rsidR="00B46EF6">
        <w:t xml:space="preserve"> </w:t>
      </w:r>
      <w:r w:rsidR="007820D0">
        <w:t xml:space="preserve">will </w:t>
      </w:r>
      <w:r w:rsidR="004D70F4" w:rsidRPr="00291D15">
        <w:rPr>
          <w:lang w:val="en-AU"/>
        </w:rPr>
        <w:t>always</w:t>
      </w:r>
      <w:r w:rsidR="004D70F4">
        <w:rPr>
          <w:lang w:val="en-AU"/>
        </w:rPr>
        <w:t xml:space="preserve"> </w:t>
      </w:r>
      <w:r w:rsidR="0026191F">
        <w:rPr>
          <w:lang w:val="en-AU"/>
        </w:rPr>
        <w:t xml:space="preserve">give </w:t>
      </w:r>
      <w:r w:rsidR="009D0EF2">
        <w:rPr>
          <w:lang w:val="en-AU"/>
        </w:rPr>
        <w:t>written/</w:t>
      </w:r>
      <w:r w:rsidR="00C55683">
        <w:rPr>
          <w:lang w:val="en-AU"/>
        </w:rPr>
        <w:t xml:space="preserve">verbal </w:t>
      </w:r>
      <w:r w:rsidR="0026191F">
        <w:rPr>
          <w:lang w:val="en-AU"/>
        </w:rPr>
        <w:t>credit back</w:t>
      </w:r>
      <w:r w:rsidR="004D70F4">
        <w:rPr>
          <w:lang w:val="en-AU"/>
        </w:rPr>
        <w:t xml:space="preserve"> to the </w:t>
      </w:r>
      <w:r w:rsidR="004563FA">
        <w:rPr>
          <w:lang w:val="en-AU"/>
        </w:rPr>
        <w:t>artist where possible.</w:t>
      </w:r>
      <w:r w:rsidR="00291D15">
        <w:t xml:space="preserve"> </w:t>
      </w:r>
    </w:p>
    <w:p w14:paraId="29207B7E" w14:textId="556617DB" w:rsidR="00E77FBD" w:rsidRPr="00084CD6" w:rsidRDefault="00E77FBD" w:rsidP="00E77FBD">
      <w:pPr>
        <w:pStyle w:val="Div"/>
        <w:spacing w:after="280" w:afterAutospacing="1"/>
        <w:rPr>
          <w:lang w:val="en-AU"/>
        </w:rPr>
      </w:pPr>
      <w:r>
        <w:t>Agreed to by:</w:t>
      </w:r>
      <w:r>
        <w:br/>
      </w:r>
      <w:r>
        <w:br/>
      </w:r>
      <w:r w:rsidR="00145C4F" w:rsidRPr="00EB4376">
        <w:rPr>
          <w:b/>
          <w:lang w:val="en-AU"/>
        </w:rPr>
        <w:t>Motor City Float</w:t>
      </w:r>
      <w:r w:rsidR="00AF354C" w:rsidRPr="00EB4376">
        <w:rPr>
          <w:b/>
          <w:lang w:val="en-AU"/>
        </w:rPr>
        <w:t xml:space="preserve"> </w:t>
      </w:r>
      <w:r w:rsidRPr="00EB4376">
        <w:rPr>
          <w:b/>
        </w:rPr>
        <w:br/>
      </w:r>
      <w:r>
        <w:br/>
        <w:t>Name _______________________________  Date ______</w:t>
      </w:r>
      <w:r>
        <w:br/>
      </w:r>
      <w:r>
        <w:br/>
        <w:t>Signature ___________</w:t>
      </w:r>
      <w:r w:rsidR="00116809">
        <w:t>_____________________________</w:t>
      </w:r>
      <w:r w:rsidR="00116809">
        <w:br/>
      </w:r>
      <w:r w:rsidR="00116809">
        <w:br/>
      </w:r>
      <w:r>
        <w:rPr>
          <w:b/>
        </w:rPr>
        <w:t>Artist</w:t>
      </w:r>
      <w:r>
        <w:br/>
      </w:r>
      <w:r>
        <w:br/>
        <w:t>Name _______________________________  Date ______</w:t>
      </w:r>
      <w:r>
        <w:br/>
      </w:r>
      <w:r>
        <w:br/>
        <w:t>Signature ________________________________________</w:t>
      </w:r>
      <w:r>
        <w:br/>
      </w:r>
    </w:p>
    <w:sectPr w:rsidR="00E77FBD" w:rsidRPr="00084CD6" w:rsidSect="00E77FBD">
      <w:pgSz w:w="12240" w:h="15840"/>
      <w:pgMar w:top="810" w:right="1260" w:bottom="81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Museo 300">
    <w:altName w:val="Arial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SortMethod w:val="00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94B"/>
    <w:rsid w:val="00084CD6"/>
    <w:rsid w:val="00092917"/>
    <w:rsid w:val="000B4E96"/>
    <w:rsid w:val="0010342A"/>
    <w:rsid w:val="00116809"/>
    <w:rsid w:val="00137CDD"/>
    <w:rsid w:val="00145C4F"/>
    <w:rsid w:val="00146E8E"/>
    <w:rsid w:val="00184492"/>
    <w:rsid w:val="00187354"/>
    <w:rsid w:val="00204DFA"/>
    <w:rsid w:val="0026191F"/>
    <w:rsid w:val="00277FA8"/>
    <w:rsid w:val="00291D15"/>
    <w:rsid w:val="002C53EF"/>
    <w:rsid w:val="002E196C"/>
    <w:rsid w:val="003032E4"/>
    <w:rsid w:val="003205B4"/>
    <w:rsid w:val="003927F3"/>
    <w:rsid w:val="003A7335"/>
    <w:rsid w:val="003B0276"/>
    <w:rsid w:val="003B3FD0"/>
    <w:rsid w:val="003E12CC"/>
    <w:rsid w:val="003F42D3"/>
    <w:rsid w:val="004563FA"/>
    <w:rsid w:val="00475286"/>
    <w:rsid w:val="00485038"/>
    <w:rsid w:val="004B0131"/>
    <w:rsid w:val="004D70F4"/>
    <w:rsid w:val="004F76E4"/>
    <w:rsid w:val="00513149"/>
    <w:rsid w:val="0053283A"/>
    <w:rsid w:val="005425F6"/>
    <w:rsid w:val="00543E0E"/>
    <w:rsid w:val="005E4DC4"/>
    <w:rsid w:val="005F157F"/>
    <w:rsid w:val="005F7D46"/>
    <w:rsid w:val="006223E3"/>
    <w:rsid w:val="006232D1"/>
    <w:rsid w:val="006837FB"/>
    <w:rsid w:val="006A1C74"/>
    <w:rsid w:val="006D6777"/>
    <w:rsid w:val="007101E4"/>
    <w:rsid w:val="007820D0"/>
    <w:rsid w:val="007B0770"/>
    <w:rsid w:val="00842745"/>
    <w:rsid w:val="00851952"/>
    <w:rsid w:val="008C60D4"/>
    <w:rsid w:val="00941205"/>
    <w:rsid w:val="00947AA6"/>
    <w:rsid w:val="009757A5"/>
    <w:rsid w:val="009851AD"/>
    <w:rsid w:val="00987E6D"/>
    <w:rsid w:val="009976F9"/>
    <w:rsid w:val="009D0EF2"/>
    <w:rsid w:val="00AF354C"/>
    <w:rsid w:val="00B46EF6"/>
    <w:rsid w:val="00C41A3B"/>
    <w:rsid w:val="00C55683"/>
    <w:rsid w:val="00C72BA8"/>
    <w:rsid w:val="00CC1A38"/>
    <w:rsid w:val="00CE6948"/>
    <w:rsid w:val="00D52361"/>
    <w:rsid w:val="00D712E3"/>
    <w:rsid w:val="00D74840"/>
    <w:rsid w:val="00D811BD"/>
    <w:rsid w:val="00DE0041"/>
    <w:rsid w:val="00DF2666"/>
    <w:rsid w:val="00E77FBD"/>
    <w:rsid w:val="00E97C7D"/>
    <w:rsid w:val="00EB4376"/>
    <w:rsid w:val="00EF34D5"/>
    <w:rsid w:val="00F83569"/>
    <w:rsid w:val="00FC1AAC"/>
    <w:rsid w:val="00FD3175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A261BE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 w:qFormat="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05BCE"/>
    <w:pPr>
      <w:shd w:val="solid" w:color="FFFFFF" w:fill="auto"/>
    </w:pPr>
    <w:rPr>
      <w:rFonts w:ascii="Verdana" w:eastAsia="Verdana" w:hAnsi="Verdana" w:cs="Verdana"/>
      <w:color w:val="000000"/>
      <w:szCs w:val="24"/>
      <w:shd w:val="solid" w:color="FFFFFF" w:fill="auto"/>
      <w:lang w:val="ru-RU" w:eastAsia="ru-RU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90" w:after="90"/>
      <w:ind w:left="90" w:right="90"/>
      <w:outlineLvl w:val="0"/>
    </w:pPr>
    <w:rPr>
      <w:b/>
      <w:bCs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90" w:after="90"/>
      <w:ind w:left="90" w:right="9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90" w:after="90"/>
      <w:ind w:left="90" w:right="90"/>
      <w:outlineLvl w:val="2"/>
    </w:pPr>
    <w:rPr>
      <w:b/>
      <w:bCs/>
      <w:sz w:val="24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90" w:after="90"/>
      <w:ind w:left="90" w:right="90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qFormat/>
    <w:rsid w:val="00EF7B96"/>
    <w:pPr>
      <w:spacing w:before="90" w:after="90"/>
      <w:ind w:left="90" w:right="90"/>
      <w:outlineLvl w:val="4"/>
    </w:pPr>
    <w:rPr>
      <w:b/>
      <w:bCs/>
      <w:i/>
      <w:iCs/>
      <w:sz w:val="16"/>
      <w:szCs w:val="26"/>
    </w:rPr>
  </w:style>
  <w:style w:type="paragraph" w:styleId="Heading6">
    <w:name w:val="heading 6"/>
    <w:basedOn w:val="Normal"/>
    <w:next w:val="Normal"/>
    <w:qFormat/>
    <w:rsid w:val="00EF7B96"/>
    <w:pPr>
      <w:spacing w:before="90" w:after="90"/>
      <w:ind w:left="90" w:right="90"/>
      <w:outlineLvl w:val="5"/>
    </w:pPr>
    <w:rPr>
      <w:b/>
      <w:bCs/>
      <w:sz w:val="16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ritely-toc-lower-roman">
    <w:name w:val="writely-toc-lower-roman"/>
    <w:basedOn w:val="Normal"/>
  </w:style>
  <w:style w:type="paragraph" w:customStyle="1" w:styleId="Tr">
    <w:name w:val="Tr"/>
    <w:basedOn w:val="Normal"/>
  </w:style>
  <w:style w:type="paragraph" w:customStyle="1" w:styleId="Img">
    <w:name w:val="Img"/>
    <w:basedOn w:val="Normal"/>
  </w:style>
  <w:style w:type="paragraph" w:customStyle="1" w:styleId="Div">
    <w:name w:val="Div"/>
    <w:basedOn w:val="Normal"/>
  </w:style>
  <w:style w:type="paragraph" w:customStyle="1" w:styleId="webkit-indent-blockquote">
    <w:name w:val="webkit-indent-blockquote"/>
    <w:basedOn w:val="Normal"/>
  </w:style>
  <w:style w:type="paragraph" w:customStyle="1" w:styleId="writely-toc-disc">
    <w:name w:val="writely-toc-disc"/>
    <w:basedOn w:val="Normal"/>
  </w:style>
  <w:style w:type="paragraph" w:customStyle="1" w:styleId="Ol">
    <w:name w:val="Ol"/>
    <w:basedOn w:val="Normal"/>
  </w:style>
  <w:style w:type="paragraph" w:customStyle="1" w:styleId="writely-toc-decimal">
    <w:name w:val="writely-toc-decimal"/>
    <w:basedOn w:val="Normal"/>
  </w:style>
  <w:style w:type="paragraph" w:customStyle="1" w:styleId="Option">
    <w:name w:val="Option"/>
    <w:basedOn w:val="Normal"/>
  </w:style>
  <w:style w:type="paragraph" w:customStyle="1" w:styleId="Ul">
    <w:name w:val="Ul"/>
    <w:basedOn w:val="Normal"/>
  </w:style>
  <w:style w:type="paragraph" w:customStyle="1" w:styleId="Select">
    <w:name w:val="Select"/>
    <w:basedOn w:val="Normal"/>
  </w:style>
  <w:style w:type="paragraph" w:customStyle="1" w:styleId="writely-toc-lower-alpha">
    <w:name w:val="writely-toc-lower-alpha"/>
    <w:basedOn w:val="Normal"/>
  </w:style>
  <w:style w:type="paragraph" w:customStyle="1" w:styleId="Blockquote">
    <w:name w:val="Blockquote"/>
    <w:basedOn w:val="Normal"/>
    <w:pPr>
      <w:pBdr>
        <w:top w:val="dashSmallGap" w:sz="6" w:space="7" w:color="DDDDDD"/>
        <w:left w:val="dashSmallGap" w:sz="6" w:space="7" w:color="DDDDDD"/>
        <w:bottom w:val="dashSmallGap" w:sz="6" w:space="7" w:color="DDDDDD"/>
        <w:right w:val="dashSmallGap" w:sz="6" w:space="7" w:color="DDDDDD"/>
      </w:pBdr>
    </w:pPr>
    <w:rPr>
      <w:bdr w:val="dashSmallGap" w:sz="6" w:space="0" w:color="DDDDDD"/>
    </w:rPr>
  </w:style>
  <w:style w:type="paragraph" w:customStyle="1" w:styleId="writely-toc-upper-alpha">
    <w:name w:val="writely-toc-upper-alpha"/>
    <w:basedOn w:val="Normal"/>
  </w:style>
  <w:style w:type="paragraph" w:customStyle="1" w:styleId="Table">
    <w:name w:val="Table"/>
    <w:basedOn w:val="Normal"/>
  </w:style>
  <w:style w:type="paragraph" w:customStyle="1" w:styleId="Li">
    <w:name w:val="Li"/>
    <w:basedOn w:val="Normal"/>
  </w:style>
  <w:style w:type="paragraph" w:customStyle="1" w:styleId="pb">
    <w:name w:val="pb"/>
    <w:basedOn w:val="Normal"/>
  </w:style>
  <w:style w:type="paragraph" w:customStyle="1" w:styleId="Address">
    <w:name w:val="Address"/>
    <w:basedOn w:val="Normal"/>
  </w:style>
  <w:style w:type="paragraph" w:customStyle="1" w:styleId="Pre">
    <w:name w:val="Pre"/>
    <w:basedOn w:val="Normal"/>
    <w:rPr>
      <w:rFonts w:ascii="Courier New" w:eastAsia="Courier New" w:hAnsi="Courier New" w:cs="Courier New"/>
    </w:rPr>
  </w:style>
  <w:style w:type="paragraph" w:customStyle="1" w:styleId="Olwritely-toc-subheading">
    <w:name w:val="Ol_writely-toc-subheading"/>
    <w:basedOn w:val="Ol"/>
  </w:style>
  <w:style w:type="paragraph" w:customStyle="1" w:styleId="writely-toc-upper-roman">
    <w:name w:val="writely-toc-upper-roman"/>
    <w:basedOn w:val="Normal"/>
  </w:style>
  <w:style w:type="paragraph" w:customStyle="1" w:styleId="writely-toc-none">
    <w:name w:val="writely-toc-none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1411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FloatCreation Contract</vt:lpstr>
    </vt:vector>
  </TitlesOfParts>
  <Company>Ireland</Company>
  <LinksUpToDate>false</LinksUpToDate>
  <CharactersWithSpaces>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FloatCreation Contract</dc:title>
  <dc:subject/>
  <dc:creator>Ashkahn Jahromi</dc:creator>
  <cp:keywords/>
  <cp:lastModifiedBy>Microsoft Office User</cp:lastModifiedBy>
  <cp:revision>2</cp:revision>
  <cp:lastPrinted>1601-01-01T00:00:00Z</cp:lastPrinted>
  <dcterms:created xsi:type="dcterms:W3CDTF">2017-01-12T18:46:00Z</dcterms:created>
  <dcterms:modified xsi:type="dcterms:W3CDTF">2017-01-12T18:46:00Z</dcterms:modified>
</cp:coreProperties>
</file>